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C8C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14:paraId="659F4EBE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2B9CC0D7" w14:textId="77777777"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379ECE93" w14:textId="77777777"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6267A867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3DB470CD" w14:textId="77777777" w:rsidR="00EE4864" w:rsidRPr="00D619C8" w:rsidRDefault="003E1BEA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</w:t>
      </w:r>
      <w:r w:rsidR="004352AF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et steun van ELFPO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.</w:t>
      </w:r>
    </w:p>
    <w:p w14:paraId="4E584C3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C7037A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814474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FE61E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5FFAEB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CDE98C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98766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E02C1A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ACC10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18F35F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E15BD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30101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93C9D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8B3FC74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E8BE7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ADFAA4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19457E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2FD519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B3121A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6E48B7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8C7038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5DE83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470F0FC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BD9A8AB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828A00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98F382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66B132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4CB96D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1677D3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A3C8F0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047379D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E378" w14:textId="77777777" w:rsidR="007867FD" w:rsidRDefault="007867FD" w:rsidP="00F11703">
      <w:pPr>
        <w:spacing w:line="240" w:lineRule="auto"/>
      </w:pPr>
      <w:r>
        <w:separator/>
      </w:r>
    </w:p>
    <w:p w14:paraId="5441258B" w14:textId="77777777" w:rsidR="007867FD" w:rsidRDefault="007867FD"/>
  </w:endnote>
  <w:endnote w:type="continuationSeparator" w:id="0">
    <w:p w14:paraId="5397D5C5" w14:textId="77777777" w:rsidR="007867FD" w:rsidRDefault="007867FD" w:rsidP="00F11703">
      <w:pPr>
        <w:spacing w:line="240" w:lineRule="auto"/>
      </w:pPr>
      <w:r>
        <w:continuationSeparator/>
      </w:r>
    </w:p>
    <w:p w14:paraId="02F0D889" w14:textId="77777777" w:rsidR="007867FD" w:rsidRDefault="00786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54188827-3377-4F78-9AB4-95CFB9DE9DDA}"/>
    <w:embedBold r:id="rId2" w:fontKey="{D12796EB-B797-4851-8010-B2BF1861A4AC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AA9C24B-848A-403D-8A28-FD4CD3CAE368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61FCBFA0-4A11-4251-A430-8D4CB387214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556A55A0-E7E9-42F6-B375-240DB76ED4E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98B8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14B9997" w14:textId="77777777" w:rsidR="002A0485" w:rsidRDefault="002A0485" w:rsidP="002A0485">
    <w:pPr>
      <w:pStyle w:val="Voettekst"/>
    </w:pPr>
  </w:p>
  <w:p w14:paraId="2C503263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r w:rsidR="007867FD">
      <w:fldChar w:fldCharType="begin"/>
    </w:r>
    <w:r w:rsidR="007867FD">
      <w:instrText xml:space="preserve"> NUMPAGES   \* MERGEFORMAT </w:instrText>
    </w:r>
    <w:r w:rsidR="007867FD">
      <w:fldChar w:fldCharType="separate"/>
    </w:r>
    <w:r w:rsidR="00417F95">
      <w:rPr>
        <w:noProof/>
      </w:rPr>
      <w:t>1</w:t>
    </w:r>
    <w:r w:rsidR="007867FD">
      <w:rPr>
        <w:noProof/>
      </w:rPr>
      <w:fldChar w:fldCharType="end"/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1BA9D576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A7F4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02740DE" w14:textId="77777777" w:rsidR="00FB382E" w:rsidRDefault="00FB382E" w:rsidP="00FF15EB">
    <w:pPr>
      <w:pStyle w:val="Voettekst"/>
    </w:pPr>
  </w:p>
  <w:p w14:paraId="7CF0369F" w14:textId="77777777" w:rsidR="006A7C85" w:rsidRDefault="007867FD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r>
              <w:fldChar w:fldCharType="begin"/>
            </w:r>
            <w:r>
              <w:instrText xml:space="preserve"> NUMPAGES  \* Arabic  \* MERGEFORMAT </w:instrText>
            </w:r>
            <w:r>
              <w:fldChar w:fldCharType="separate"/>
            </w:r>
            <w:r w:rsidR="00417F9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874" w14:textId="77777777" w:rsidR="00FD3AE7" w:rsidRDefault="00A439CD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43BCF102" wp14:editId="4276C0FA">
          <wp:simplePos x="0" y="0"/>
          <wp:positionH relativeFrom="margin">
            <wp:posOffset>0</wp:posOffset>
          </wp:positionH>
          <wp:positionV relativeFrom="margin">
            <wp:posOffset>9553575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65783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1087E701" w14:textId="77777777" w:rsidR="00FD3AE7" w:rsidRPr="00FD3AE7" w:rsidRDefault="00FD3AE7" w:rsidP="000B7278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8AE0" w14:textId="77777777" w:rsidR="007867FD" w:rsidRDefault="007867FD">
      <w:r>
        <w:separator/>
      </w:r>
    </w:p>
  </w:footnote>
  <w:footnote w:type="continuationSeparator" w:id="0">
    <w:p w14:paraId="0A3AE00C" w14:textId="77777777" w:rsidR="007867FD" w:rsidRDefault="007867FD" w:rsidP="00F11703">
      <w:pPr>
        <w:spacing w:line="240" w:lineRule="auto"/>
      </w:pPr>
      <w:r>
        <w:continuationSeparator/>
      </w:r>
    </w:p>
    <w:p w14:paraId="0FB1E9BB" w14:textId="77777777" w:rsidR="007867FD" w:rsidRDefault="0078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754" w14:textId="77777777" w:rsidR="000B7278" w:rsidRDefault="000B72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0693" w14:textId="77777777"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534B65" wp14:editId="51805801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6B6B9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042784545">
    <w:abstractNumId w:val="10"/>
  </w:num>
  <w:num w:numId="2" w16cid:durableId="681664769">
    <w:abstractNumId w:val="1"/>
  </w:num>
  <w:num w:numId="3" w16cid:durableId="974409905">
    <w:abstractNumId w:val="8"/>
  </w:num>
  <w:num w:numId="4" w16cid:durableId="273564575">
    <w:abstractNumId w:val="9"/>
  </w:num>
  <w:num w:numId="5" w16cid:durableId="2032142220">
    <w:abstractNumId w:val="3"/>
  </w:num>
  <w:num w:numId="6" w16cid:durableId="106589131">
    <w:abstractNumId w:val="0"/>
  </w:num>
  <w:num w:numId="7" w16cid:durableId="792595795">
    <w:abstractNumId w:val="7"/>
  </w:num>
  <w:num w:numId="8" w16cid:durableId="2083596714">
    <w:abstractNumId w:val="5"/>
  </w:num>
  <w:num w:numId="9" w16cid:durableId="757364275">
    <w:abstractNumId w:val="4"/>
  </w:num>
  <w:num w:numId="10" w16cid:durableId="430664079">
    <w:abstractNumId w:val="2"/>
  </w:num>
  <w:num w:numId="11" w16cid:durableId="76017719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D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B7278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1BEA"/>
    <w:rsid w:val="003E3B8C"/>
    <w:rsid w:val="00415B33"/>
    <w:rsid w:val="00417F95"/>
    <w:rsid w:val="00422EB7"/>
    <w:rsid w:val="00424666"/>
    <w:rsid w:val="004352AF"/>
    <w:rsid w:val="0043730C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867FD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39CD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B71BD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1104A127"/>
  <w15:docId w15:val="{6761D350-B2D8-493B-B5F3-0FD51ED4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ken_we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2869C-5A52-479E-B3F6-348FB238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infobord_vrn_hier_werken_we_vsep05.dotx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2023-05-22T13:05:00Z</dcterms:created>
  <dcterms:modified xsi:type="dcterms:W3CDTF">2023-05-22T13:06:00Z</dcterms:modified>
</cp:coreProperties>
</file>